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CC56" w14:textId="77777777" w:rsidR="00FD63B3" w:rsidRDefault="00FD63B3"/>
    <w:p w14:paraId="3112BB30" w14:textId="77777777" w:rsidR="00FD63B3" w:rsidRDefault="00FD63B3"/>
    <w:p w14:paraId="36A3DFE7" w14:textId="77777777" w:rsidR="00FD63B3" w:rsidRDefault="00FD63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7"/>
      </w:tblGrid>
      <w:tr w:rsidR="00FD63B3" w14:paraId="3C91D960" w14:textId="77777777">
        <w:tc>
          <w:tcPr>
            <w:tcW w:w="4946" w:type="dxa"/>
          </w:tcPr>
          <w:p w14:paraId="47D174FD" w14:textId="18BFFEE0" w:rsidR="00FD63B3" w:rsidRDefault="009C3A7E">
            <w:pPr>
              <w:pStyle w:val="KeinLeerraum"/>
              <w:framePr w:wrap="auto" w:vAnchor="margin" w:yAlign="inline"/>
              <w:rPr>
                <w:rFonts w:asciiTheme="minorHAnsi" w:hAnsiTheme="minorHAnsi"/>
                <w:lang w:eastAsia="de-CH"/>
              </w:rPr>
            </w:pPr>
            <w:r>
              <w:rPr>
                <w:rFonts w:asciiTheme="minorHAnsi" w:hAnsiTheme="minorHAnsi"/>
                <w:lang w:eastAsia="de-CH"/>
              </w:rPr>
              <w:t>Herr Regierungspräsident</w:t>
            </w:r>
          </w:p>
          <w:p w14:paraId="4981E01B" w14:textId="77777777" w:rsidR="00FD63B3" w:rsidRDefault="009C3A7E">
            <w:pPr>
              <w:pStyle w:val="KeinLeerraum"/>
              <w:framePr w:wrap="auto" w:vAnchor="margin" w:yAlign="inline"/>
              <w:rPr>
                <w:rFonts w:asciiTheme="minorHAnsi" w:hAnsiTheme="minorHAnsi"/>
                <w:lang w:eastAsia="de-CH"/>
              </w:rPr>
            </w:pPr>
            <w:r>
              <w:rPr>
                <w:rFonts w:asciiTheme="minorHAnsi" w:hAnsiTheme="minorHAnsi"/>
                <w:lang w:eastAsia="de-CH"/>
              </w:rPr>
              <w:t>Dr. Anton Lauber</w:t>
            </w:r>
            <w:r>
              <w:rPr>
                <w:rFonts w:asciiTheme="minorHAnsi" w:hAnsiTheme="minorHAnsi"/>
                <w:lang w:eastAsia="de-CH"/>
              </w:rPr>
              <w:br/>
              <w:t>Vorsteher Finanz- und Kirchendirektion</w:t>
            </w:r>
          </w:p>
          <w:p w14:paraId="167F4F9E" w14:textId="77777777" w:rsidR="00FD63B3" w:rsidRDefault="009C3A7E">
            <w:pPr>
              <w:pStyle w:val="KeinLeerraum"/>
              <w:framePr w:wrap="auto" w:vAnchor="margin" w:yAlign="inline"/>
              <w:rPr>
                <w:rFonts w:asciiTheme="minorHAnsi" w:hAnsiTheme="minorHAnsi"/>
                <w:lang w:eastAsia="de-CH"/>
              </w:rPr>
            </w:pPr>
            <w:r>
              <w:rPr>
                <w:rFonts w:asciiTheme="minorHAnsi" w:hAnsiTheme="minorHAnsi"/>
                <w:lang w:eastAsia="de-CH"/>
              </w:rPr>
              <w:t>Rheinstrasse 33b</w:t>
            </w:r>
          </w:p>
          <w:p w14:paraId="2D1E11C7" w14:textId="77777777" w:rsidR="00FD63B3" w:rsidRDefault="00FD63B3">
            <w:pPr>
              <w:shd w:val="clear" w:color="auto" w:fill="FFFFFF"/>
              <w:rPr>
                <w:sz w:val="8"/>
                <w:lang w:eastAsia="de-CH"/>
              </w:rPr>
            </w:pPr>
          </w:p>
          <w:p w14:paraId="759CCDAA" w14:textId="77777777" w:rsidR="00FD63B3" w:rsidRDefault="009C3A7E">
            <w:r>
              <w:t xml:space="preserve">4410 </w:t>
            </w:r>
            <w:r>
              <w:rPr>
                <w:b/>
              </w:rPr>
              <w:t>Liestal</w:t>
            </w:r>
          </w:p>
        </w:tc>
        <w:tc>
          <w:tcPr>
            <w:tcW w:w="4946" w:type="dxa"/>
          </w:tcPr>
          <w:p w14:paraId="1B8AF2D0" w14:textId="6C2B9CEF" w:rsidR="00FD63B3" w:rsidRDefault="002C1D32">
            <w:r>
              <w:rPr>
                <w:b/>
                <w:i/>
                <w:spacing w:val="300"/>
                <w:u w:val="single"/>
              </w:rPr>
              <w:t>Kopie</w:t>
            </w:r>
          </w:p>
        </w:tc>
      </w:tr>
    </w:tbl>
    <w:p w14:paraId="424CFA1D" w14:textId="77777777" w:rsidR="00FD63B3" w:rsidRDefault="00FD63B3"/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953"/>
      </w:tblGrid>
      <w:tr w:rsidR="00FD63B3" w14:paraId="59490276" w14:textId="77777777">
        <w:trPr>
          <w:trHeight w:val="1361"/>
        </w:trPr>
        <w:tc>
          <w:tcPr>
            <w:tcW w:w="4025" w:type="dxa"/>
          </w:tcPr>
          <w:p w14:paraId="1E23F3E4" w14:textId="77777777" w:rsidR="00FD63B3" w:rsidRDefault="00FD63B3"/>
          <w:p w14:paraId="645044FF" w14:textId="77777777" w:rsidR="00FD63B3" w:rsidRDefault="00FD63B3"/>
          <w:p w14:paraId="7673DC4D" w14:textId="77777777" w:rsidR="00FD63B3" w:rsidRDefault="00FD63B3"/>
          <w:p w14:paraId="55D764DE" w14:textId="0414E85E" w:rsidR="00FD63B3" w:rsidRDefault="009C3A7E">
            <w:r>
              <w:t>Biel-Benken / Liestal, 2</w:t>
            </w:r>
            <w:r w:rsidR="001B1886">
              <w:t>1</w:t>
            </w:r>
            <w:r>
              <w:t>. August 2020</w:t>
            </w:r>
          </w:p>
        </w:tc>
        <w:tc>
          <w:tcPr>
            <w:tcW w:w="5953" w:type="dxa"/>
            <w:vAlign w:val="bottom"/>
          </w:tcPr>
          <w:p w14:paraId="43456BE5" w14:textId="77777777" w:rsidR="00FD63B3" w:rsidRDefault="00FD63B3">
            <w:pPr>
              <w:pStyle w:val="Datum"/>
            </w:pPr>
          </w:p>
        </w:tc>
      </w:tr>
    </w:tbl>
    <w:p w14:paraId="60F053A3" w14:textId="1145B1C0" w:rsidR="00FD63B3" w:rsidRDefault="009C3A7E">
      <w:pPr>
        <w:pStyle w:val="berschrif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Vernehmlassung der Revision des Anmeldungs- und Registergesetzes (ARG, SGS 111) und der </w:t>
      </w:r>
      <w:r>
        <w:rPr>
          <w:rFonts w:asciiTheme="minorHAnsi" w:hAnsiTheme="minorHAnsi"/>
          <w:sz w:val="24"/>
          <w:szCs w:val="24"/>
        </w:rPr>
        <w:br/>
        <w:t>Verordnung über das kantonale Gebäude- und Wohnungsregister (</w:t>
      </w:r>
      <w:proofErr w:type="spellStart"/>
      <w:r>
        <w:rPr>
          <w:rFonts w:asciiTheme="minorHAnsi" w:hAnsiTheme="minorHAnsi"/>
          <w:sz w:val="24"/>
          <w:szCs w:val="24"/>
        </w:rPr>
        <w:t>VkGWR</w:t>
      </w:r>
      <w:proofErr w:type="spellEnd"/>
      <w:r>
        <w:rPr>
          <w:rFonts w:asciiTheme="minorHAnsi" w:hAnsiTheme="minorHAnsi"/>
          <w:sz w:val="24"/>
          <w:szCs w:val="24"/>
        </w:rPr>
        <w:t>, SGS 111.12)</w:t>
      </w:r>
    </w:p>
    <w:p w14:paraId="7EC58E32" w14:textId="77777777" w:rsidR="00FD63B3" w:rsidRDefault="00FD63B3"/>
    <w:p w14:paraId="7BED0946" w14:textId="77777777" w:rsidR="00FD63B3" w:rsidRDefault="00FD63B3"/>
    <w:p w14:paraId="081404CE" w14:textId="7B2BA491" w:rsidR="009C3A7E" w:rsidRDefault="009C3A7E" w:rsidP="009C3A7E">
      <w:r>
        <w:t>Sehr geehrter Herr Regierung</w:t>
      </w:r>
      <w:r w:rsidR="007F1EF7">
        <w:t>s</w:t>
      </w:r>
      <w:r>
        <w:t>präsident</w:t>
      </w:r>
    </w:p>
    <w:p w14:paraId="03090D82" w14:textId="77777777" w:rsidR="009C3A7E" w:rsidRDefault="009C3A7E" w:rsidP="009C3A7E"/>
    <w:p w14:paraId="0D57F053" w14:textId="54555ADE" w:rsidR="009C3A7E" w:rsidRDefault="009C3A7E" w:rsidP="009C3A7E">
      <w:r>
        <w:t>Der Verband Basellandschaftlicher Gemeinden VBLG und der Gemeindefachverband GFV danken Ihnen für die Einladung, zur Revision des Anmeldungs- und Registergesetzes (ARG, SGS 111) und zur Verordnung über das kantonale Gebäude- und Wohnungsregister (</w:t>
      </w:r>
      <w:proofErr w:type="spellStart"/>
      <w:r>
        <w:t>VkGWR</w:t>
      </w:r>
      <w:proofErr w:type="spellEnd"/>
      <w:r>
        <w:t>, SGS 111.12) Stellung zu nehmen.</w:t>
      </w:r>
    </w:p>
    <w:p w14:paraId="01AB4732" w14:textId="77777777" w:rsidR="009C3A7E" w:rsidRDefault="009C3A7E" w:rsidP="009C3A7E"/>
    <w:p w14:paraId="22D705A2" w14:textId="291B8B1A" w:rsidR="009C3A7E" w:rsidRDefault="009C3A7E" w:rsidP="009C3A7E">
      <w:r>
        <w:t>Aufgrund der Bundesvorschriften erachten es die beiden Verbände als sinnvoll, die oben aufgezählten rechtlichen Grundlagen zu schaffen. Unsere einzige Anmerkung bezieht sich auf § 7 der Verordnung über das kantonale Gebäude- und Wohnungsregister, worin festgelegt wird, dass das Statistische Amt die Anforderungen an die elektronischen Datenmeldungen festlegt. Dort halten wir die Ergänzung «in Absprache mit den meldepflichtigen Institutionen» für wichtig.</w:t>
      </w:r>
    </w:p>
    <w:p w14:paraId="2DFFE1BC" w14:textId="77777777" w:rsidR="009C3A7E" w:rsidRDefault="009C3A7E" w:rsidP="009C3A7E"/>
    <w:p w14:paraId="4C83B786" w14:textId="77777777" w:rsidR="009C3A7E" w:rsidRDefault="009C3A7E" w:rsidP="009C3A7E">
      <w:r>
        <w:t>Wir danken Ihnen für die Berücksichtigung unseres Anliegens.</w:t>
      </w:r>
    </w:p>
    <w:p w14:paraId="4FAF85F7" w14:textId="77777777" w:rsidR="00FD63B3" w:rsidRDefault="00FD63B3"/>
    <w:p w14:paraId="1BB32548" w14:textId="77777777" w:rsidR="00FD63B3" w:rsidRDefault="009C3A7E">
      <w:r>
        <w:t>Freundliche Grüsse</w:t>
      </w:r>
    </w:p>
    <w:p w14:paraId="42A9F8BF" w14:textId="77777777" w:rsidR="00FD63B3" w:rsidRDefault="00FD63B3"/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FD63B3" w14:paraId="5C618585" w14:textId="77777777">
        <w:tc>
          <w:tcPr>
            <w:tcW w:w="5495" w:type="dxa"/>
          </w:tcPr>
          <w:p w14:paraId="0DB89D11" w14:textId="77777777" w:rsidR="00FD63B3" w:rsidRDefault="009C3A7E">
            <w:pPr>
              <w:rPr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>V</w:t>
            </w:r>
            <w:r>
              <w:rPr>
                <w:smallCaps/>
                <w:sz w:val="28"/>
              </w:rPr>
              <w:t xml:space="preserve">erband </w:t>
            </w:r>
            <w:r>
              <w:rPr>
                <w:b/>
                <w:bCs/>
                <w:smallCaps/>
                <w:sz w:val="28"/>
              </w:rPr>
              <w:t>B</w:t>
            </w:r>
            <w:r>
              <w:rPr>
                <w:smallCaps/>
                <w:sz w:val="28"/>
              </w:rPr>
              <w:t>asel</w:t>
            </w:r>
            <w:r>
              <w:rPr>
                <w:b/>
                <w:bCs/>
                <w:smallCaps/>
                <w:sz w:val="28"/>
              </w:rPr>
              <w:t>L</w:t>
            </w:r>
            <w:r>
              <w:rPr>
                <w:smallCaps/>
                <w:sz w:val="28"/>
              </w:rPr>
              <w:t xml:space="preserve">andschaftlicher </w:t>
            </w:r>
            <w:r>
              <w:rPr>
                <w:b/>
                <w:bCs/>
                <w:smallCaps/>
                <w:sz w:val="28"/>
              </w:rPr>
              <w:t>G</w:t>
            </w:r>
            <w:r>
              <w:rPr>
                <w:smallCaps/>
                <w:sz w:val="28"/>
              </w:rPr>
              <w:t>emeinden</w:t>
            </w:r>
          </w:p>
          <w:p w14:paraId="7E6E5B4E" w14:textId="77777777" w:rsidR="00FD63B3" w:rsidRDefault="009C3A7E">
            <w:r>
              <w:t>Die Präsidentin:</w:t>
            </w:r>
            <w:r>
              <w:tab/>
              <w:t xml:space="preserve">  Der Geschäftsführer:</w:t>
            </w:r>
          </w:p>
          <w:p w14:paraId="6AB1C023" w14:textId="2EB3314D" w:rsidR="00FD63B3" w:rsidRDefault="002C1D32">
            <w:pPr>
              <w:spacing w:line="240" w:lineRule="auto"/>
            </w:pPr>
            <w:r>
              <w:t>sign.</w:t>
            </w:r>
            <w:r>
              <w:tab/>
            </w:r>
            <w:r>
              <w:tab/>
            </w:r>
            <w:r>
              <w:tab/>
              <w:t xml:space="preserve">  sign.</w:t>
            </w:r>
          </w:p>
          <w:p w14:paraId="61F90138" w14:textId="77777777" w:rsidR="00FD63B3" w:rsidRDefault="009C3A7E">
            <w:r>
              <w:t>Bianca Maag-Streit</w:t>
            </w:r>
            <w:r>
              <w:tab/>
              <w:t xml:space="preserve">  Matthias Gysin</w:t>
            </w:r>
          </w:p>
        </w:tc>
        <w:tc>
          <w:tcPr>
            <w:tcW w:w="4536" w:type="dxa"/>
          </w:tcPr>
          <w:p w14:paraId="28B0B4CF" w14:textId="77777777" w:rsidR="00FD63B3" w:rsidRDefault="009C3A7E" w:rsidP="002C1D32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Gemeindefachverband BL</w:t>
            </w:r>
          </w:p>
          <w:p w14:paraId="1E153F85" w14:textId="77777777" w:rsidR="00FD63B3" w:rsidRDefault="009C3A7E">
            <w:pPr>
              <w:tabs>
                <w:tab w:val="left" w:pos="2160"/>
              </w:tabs>
            </w:pPr>
            <w:r>
              <w:t>Die Präsidentin:</w:t>
            </w:r>
            <w:r>
              <w:tab/>
              <w:t>Der Vizepräsident:</w:t>
            </w:r>
          </w:p>
          <w:p w14:paraId="1E8D20DE" w14:textId="2D2B204B" w:rsidR="00FD63B3" w:rsidRDefault="009C3A7E" w:rsidP="002C1D32">
            <w:pPr>
              <w:ind w:left="-142"/>
              <w:jc w:val="both"/>
              <w:rPr>
                <w:sz w:val="2"/>
              </w:rPr>
            </w:pPr>
            <w:r>
              <w:tab/>
            </w:r>
            <w:r w:rsidR="002C1D32">
              <w:t>s</w:t>
            </w:r>
            <w:r w:rsidR="002C1D32">
              <w:rPr>
                <w:noProof/>
                <w:lang w:eastAsia="de-CH"/>
              </w:rPr>
              <w:t>ign.</w:t>
            </w:r>
            <w:r w:rsidR="002C1D32">
              <w:rPr>
                <w:noProof/>
                <w:lang w:eastAsia="de-CH"/>
              </w:rPr>
              <w:tab/>
            </w:r>
            <w:r w:rsidR="002C1D32">
              <w:rPr>
                <w:noProof/>
                <w:lang w:eastAsia="de-CH"/>
              </w:rPr>
              <w:tab/>
            </w:r>
            <w:r w:rsidR="002C1D32">
              <w:rPr>
                <w:noProof/>
                <w:lang w:eastAsia="de-CH"/>
              </w:rPr>
              <w:tab/>
              <w:t xml:space="preserve"> sign.</w:t>
            </w:r>
          </w:p>
          <w:p w14:paraId="2732A144" w14:textId="7BABACAC" w:rsidR="00FD63B3" w:rsidRDefault="009C3A7E">
            <w:pPr>
              <w:tabs>
                <w:tab w:val="left" w:pos="2160"/>
              </w:tabs>
            </w:pPr>
            <w:bookmarkStart w:id="0" w:name="MetaTool_Script6"/>
            <w:r>
              <w:t>Caroline</w:t>
            </w:r>
            <w:bookmarkEnd w:id="0"/>
            <w:r>
              <w:t xml:space="preserve"> </w:t>
            </w:r>
            <w:bookmarkStart w:id="1" w:name="MetaTool_Script7"/>
            <w:r>
              <w:t>Rietschi</w:t>
            </w:r>
            <w:bookmarkEnd w:id="1"/>
            <w:r>
              <w:tab/>
              <w:t>Thomas Schaub</w:t>
            </w:r>
            <w:r>
              <w:tab/>
            </w:r>
          </w:p>
        </w:tc>
      </w:tr>
    </w:tbl>
    <w:p w14:paraId="244C14A9" w14:textId="77777777" w:rsidR="00FD63B3" w:rsidRDefault="00FD63B3" w:rsidP="009C3A7E">
      <w:pPr>
        <w:rPr>
          <w:lang w:val="en-US"/>
        </w:rPr>
      </w:pPr>
    </w:p>
    <w:sectPr w:rsidR="00FD6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07" w:bottom="1701" w:left="1247" w:header="914" w:footer="70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9D71" w14:textId="77777777" w:rsidR="00FD63B3" w:rsidRDefault="009C3A7E">
      <w:pPr>
        <w:spacing w:line="240" w:lineRule="auto"/>
      </w:pPr>
      <w:r>
        <w:separator/>
      </w:r>
    </w:p>
  </w:endnote>
  <w:endnote w:type="continuationSeparator" w:id="0">
    <w:p w14:paraId="57B7768B" w14:textId="77777777" w:rsidR="00FD63B3" w:rsidRDefault="009C3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UnitOT-Light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mbria Math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4F3A9" w14:textId="77777777" w:rsidR="002C1D32" w:rsidRDefault="002C1D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7B3A" w14:textId="77777777" w:rsidR="002C1D32" w:rsidRDefault="002C1D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B109" w14:textId="77777777" w:rsidR="00FD63B3" w:rsidRDefault="009C3A7E">
    <w:pPr>
      <w:pStyle w:val="Fuzeile"/>
      <w:rPr>
        <w:b/>
      </w:rPr>
    </w:pPr>
    <w:r>
      <w:rPr>
        <w:b/>
      </w:rPr>
      <w:t>Verband Basellandschaftlicher Gemeinden VBLG</w:t>
    </w:r>
  </w:p>
  <w:p w14:paraId="04894E36" w14:textId="77777777" w:rsidR="00FD63B3" w:rsidRDefault="009C3A7E">
    <w:pPr>
      <w:pStyle w:val="Fuzeile"/>
    </w:pPr>
    <w:r>
      <w:t xml:space="preserve">Rathausstrasse 6 | 4410 Liestal | 061 921 92 80 | </w:t>
    </w:r>
    <w:hyperlink r:id="rId1" w:history="1">
      <w:r>
        <w:rPr>
          <w:rStyle w:val="Hyperlink"/>
        </w:rPr>
        <w:t>www.vblg.ch</w:t>
      </w:r>
    </w:hyperlink>
  </w:p>
  <w:p w14:paraId="228A19FA" w14:textId="77777777" w:rsidR="00FD63B3" w:rsidRDefault="00FD63B3">
    <w:pPr>
      <w:pStyle w:val="Fuzeile"/>
    </w:pPr>
  </w:p>
  <w:p w14:paraId="271353AE" w14:textId="77777777" w:rsidR="00FD63B3" w:rsidRDefault="009C3A7E">
    <w:pPr>
      <w:pStyle w:val="Fuzeile"/>
      <w:rPr>
        <w:b/>
      </w:rPr>
    </w:pPr>
    <w:r>
      <w:rPr>
        <w:b/>
      </w:rPr>
      <w:t>Gemeindefachverband Basel-Landschaft</w:t>
    </w:r>
  </w:p>
  <w:p w14:paraId="2B7DF51B" w14:textId="77777777" w:rsidR="00FD63B3" w:rsidRDefault="009C3A7E">
    <w:pPr>
      <w:pStyle w:val="Fuzeile"/>
      <w:rPr>
        <w:rStyle w:val="Hyperlink"/>
      </w:rPr>
    </w:pPr>
    <w:r>
      <w:t>c/o Gemeindeverwaltung Biel-Benken | Kirchgasse 9 |·4105 Biel-Benken |·061 726 82 84 |</w:t>
    </w:r>
    <w:hyperlink w:history="1"/>
    <w:r>
      <w:t xml:space="preserve"> </w:t>
    </w:r>
    <w:hyperlink r:id="rId2" w:history="1">
      <w:r>
        <w:rPr>
          <w:rStyle w:val="Hyperlink"/>
        </w:rPr>
        <w:t>www.gfv-bl.ch</w:t>
      </w:r>
    </w:hyperlink>
  </w:p>
  <w:p w14:paraId="1A30DDCF" w14:textId="503F7686" w:rsidR="00FD63B3" w:rsidRDefault="00FD63B3">
    <w:pPr>
      <w:pStyle w:val="Fuzeile"/>
    </w:pPr>
  </w:p>
  <w:p w14:paraId="2DB2D7D6" w14:textId="79C4C569" w:rsidR="002C1D32" w:rsidRPr="002C1D32" w:rsidRDefault="002C1D32">
    <w:pPr>
      <w:pStyle w:val="Fuzeile"/>
      <w:rPr>
        <w:sz w:val="14"/>
        <w:szCs w:val="18"/>
      </w:rPr>
    </w:pPr>
    <w:r w:rsidRPr="002C1D32">
      <w:rPr>
        <w:sz w:val="14"/>
        <w:szCs w:val="18"/>
        <w:lang w:val="de-DE"/>
      </w:rPr>
      <w:fldChar w:fldCharType="begin"/>
    </w:r>
    <w:r w:rsidRPr="002C1D32">
      <w:rPr>
        <w:sz w:val="14"/>
        <w:szCs w:val="18"/>
        <w:lang w:val="de-DE"/>
      </w:rPr>
      <w:instrText xml:space="preserve"> FILENAME \p </w:instrText>
    </w:r>
    <w:r w:rsidRPr="002C1D32">
      <w:rPr>
        <w:sz w:val="14"/>
        <w:szCs w:val="18"/>
        <w:lang w:val="de-DE"/>
      </w:rPr>
      <w:fldChar w:fldCharType="separate"/>
    </w:r>
    <w:r w:rsidRPr="002C1D32">
      <w:rPr>
        <w:noProof/>
        <w:sz w:val="14"/>
        <w:szCs w:val="18"/>
        <w:lang w:val="de-DE"/>
      </w:rPr>
      <w:t>V:\VBLG 2020\Vernehmlassungen\021 gemeinsame Vernehmlassung Revision Anmeldungs- und Registergesetz E-Kopie.docx</w:t>
    </w:r>
    <w:r w:rsidRPr="002C1D32">
      <w:rPr>
        <w:sz w:val="14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70B0" w14:textId="77777777" w:rsidR="00FD63B3" w:rsidRDefault="009C3A7E">
      <w:pPr>
        <w:spacing w:line="240" w:lineRule="auto"/>
      </w:pPr>
      <w:r>
        <w:separator/>
      </w:r>
    </w:p>
  </w:footnote>
  <w:footnote w:type="continuationSeparator" w:id="0">
    <w:p w14:paraId="4CA7DF18" w14:textId="77777777" w:rsidR="00FD63B3" w:rsidRDefault="009C3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2B869" w14:textId="77777777" w:rsidR="002C1D32" w:rsidRDefault="002C1D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5FE2" w14:textId="77777777" w:rsidR="002C1D32" w:rsidRDefault="002C1D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0"/>
      <w:gridCol w:w="4842"/>
    </w:tblGrid>
    <w:tr w:rsidR="00FD63B3" w14:paraId="7586AE38" w14:textId="77777777">
      <w:tc>
        <w:tcPr>
          <w:tcW w:w="4946" w:type="dxa"/>
        </w:tcPr>
        <w:p w14:paraId="5524E4F1" w14:textId="77777777" w:rsidR="00FD63B3" w:rsidRDefault="009C3A7E">
          <w:pPr>
            <w:pStyle w:val="Kopfzeile"/>
            <w:ind w:left="0"/>
          </w:pPr>
          <w:r>
            <w:drawing>
              <wp:inline distT="0" distB="0" distL="0" distR="0" wp14:anchorId="6AF874EA" wp14:editId="58AA20D4">
                <wp:extent cx="1981988" cy="726141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BLG_Logo-link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860" cy="728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</w:tcPr>
        <w:p w14:paraId="036FDD3A" w14:textId="77777777" w:rsidR="00FD63B3" w:rsidRDefault="009C3A7E">
          <w:pPr>
            <w:pStyle w:val="Kopfzeile"/>
            <w:ind w:left="0"/>
          </w:pPr>
          <w: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1BA4D8B" wp14:editId="333D8FE2">
                    <wp:simplePos x="0" y="0"/>
                    <wp:positionH relativeFrom="page">
                      <wp:posOffset>818851</wp:posOffset>
                    </wp:positionH>
                    <wp:positionV relativeFrom="page">
                      <wp:posOffset>-277906</wp:posOffset>
                    </wp:positionV>
                    <wp:extent cx="2286000" cy="925644"/>
                    <wp:effectExtent l="0" t="0" r="0" b="8255"/>
                    <wp:wrapNone/>
                    <wp:docPr id="8" name="Gruppieren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0" cy="925644"/>
                              <a:chOff x="0" y="0"/>
                              <a:chExt cx="2864661" cy="1007220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2504661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Grafik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37930"/>
                                <a:ext cx="2012315" cy="6692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117F6C" id="Gruppieren 8" o:spid="_x0000_s1026" style="position:absolute;margin-left:64.5pt;margin-top:-21.9pt;width:180pt;height:72.9pt;z-index:251660288;mso-position-horizontal-relative:page;mso-position-vertical-relative:page;mso-width-relative:margin;mso-height-relative:margin" coordsize="28646,100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">
                    <v:rect id="Rechteck 9" o:spid="_x0000_s1027" style="position:absolute;left:25046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10" o:spid="_x0000_s1028" type="#_x0000_t75" style="position:absolute;top:3379;width:20123;height:6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">
                      <v:imagedata r:id="rId3" o:title=""/>
                    </v:shape>
                    <w10:wrap anchorx="page" anchory="page"/>
                  </v:group>
                </w:pict>
              </mc:Fallback>
            </mc:AlternateContent>
          </w:r>
        </w:p>
      </w:tc>
    </w:tr>
  </w:tbl>
  <w:p w14:paraId="4AD6845E" w14:textId="77777777" w:rsidR="00FD63B3" w:rsidRDefault="009C3A7E">
    <w:pPr>
      <w:pStyle w:val="Kopfzeile"/>
      <w:ind w:left="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5BC5A864" wp14:editId="48D9F59F">
              <wp:simplePos x="0" y="0"/>
              <wp:positionH relativeFrom="column">
                <wp:posOffset>6411143</wp:posOffset>
              </wp:positionH>
              <wp:positionV relativeFrom="paragraph">
                <wp:posOffset>-1115695</wp:posOffset>
              </wp:positionV>
              <wp:extent cx="360118" cy="359797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118" cy="3597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DC98AF8" id="Rechteck 6" o:spid="_x0000_s1026" style="position:absolute;margin-left:504.8pt;margin-top:-87.85pt;width:28.35pt;height:2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43B83E30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2B9ED9D4" w:tentative="1">
      <w:start w:val="1"/>
      <w:numFmt w:val="lowerLetter"/>
      <w:lvlText w:val="%2."/>
      <w:lvlJc w:val="left"/>
      <w:pPr>
        <w:ind w:left="1440" w:hanging="360"/>
      </w:pPr>
    </w:lvl>
    <w:lvl w:ilvl="2" w:tplc="577C8438" w:tentative="1">
      <w:start w:val="1"/>
      <w:numFmt w:val="lowerRoman"/>
      <w:lvlText w:val="%3."/>
      <w:lvlJc w:val="right"/>
      <w:pPr>
        <w:ind w:left="2160" w:hanging="180"/>
      </w:pPr>
    </w:lvl>
    <w:lvl w:ilvl="3" w:tplc="EDA6AB50" w:tentative="1">
      <w:start w:val="1"/>
      <w:numFmt w:val="decimal"/>
      <w:lvlText w:val="%4."/>
      <w:lvlJc w:val="left"/>
      <w:pPr>
        <w:ind w:left="2880" w:hanging="360"/>
      </w:pPr>
    </w:lvl>
    <w:lvl w:ilvl="4" w:tplc="9CB2D3DC" w:tentative="1">
      <w:start w:val="1"/>
      <w:numFmt w:val="lowerLetter"/>
      <w:lvlText w:val="%5."/>
      <w:lvlJc w:val="left"/>
      <w:pPr>
        <w:ind w:left="3600" w:hanging="360"/>
      </w:pPr>
    </w:lvl>
    <w:lvl w:ilvl="5" w:tplc="601EEDB2" w:tentative="1">
      <w:start w:val="1"/>
      <w:numFmt w:val="lowerRoman"/>
      <w:lvlText w:val="%6."/>
      <w:lvlJc w:val="right"/>
      <w:pPr>
        <w:ind w:left="4320" w:hanging="180"/>
      </w:pPr>
    </w:lvl>
    <w:lvl w:ilvl="6" w:tplc="6E9A875E" w:tentative="1">
      <w:start w:val="1"/>
      <w:numFmt w:val="decimal"/>
      <w:lvlText w:val="%7."/>
      <w:lvlJc w:val="left"/>
      <w:pPr>
        <w:ind w:left="5040" w:hanging="360"/>
      </w:pPr>
    </w:lvl>
    <w:lvl w:ilvl="7" w:tplc="98BAAFC2" w:tentative="1">
      <w:start w:val="1"/>
      <w:numFmt w:val="lowerLetter"/>
      <w:lvlText w:val="%8."/>
      <w:lvlJc w:val="left"/>
      <w:pPr>
        <w:ind w:left="5760" w:hanging="360"/>
      </w:pPr>
    </w:lvl>
    <w:lvl w:ilvl="8" w:tplc="38C0A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B5957"/>
    <w:multiLevelType w:val="hybridMultilevel"/>
    <w:tmpl w:val="9146A1A0"/>
    <w:lvl w:ilvl="0" w:tplc="FA3C8C9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C41E2412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59AC73B8">
      <w:start w:val="1"/>
      <w:numFmt w:val="decimal"/>
      <w:lvlText w:val="%1."/>
      <w:lvlJc w:val="left"/>
      <w:pPr>
        <w:ind w:left="720" w:hanging="360"/>
      </w:pPr>
    </w:lvl>
    <w:lvl w:ilvl="1" w:tplc="FD540EB8" w:tentative="1">
      <w:start w:val="1"/>
      <w:numFmt w:val="lowerLetter"/>
      <w:lvlText w:val="%2."/>
      <w:lvlJc w:val="left"/>
      <w:pPr>
        <w:ind w:left="1440" w:hanging="360"/>
      </w:pPr>
    </w:lvl>
    <w:lvl w:ilvl="2" w:tplc="E954C07E" w:tentative="1">
      <w:start w:val="1"/>
      <w:numFmt w:val="lowerRoman"/>
      <w:lvlText w:val="%3."/>
      <w:lvlJc w:val="right"/>
      <w:pPr>
        <w:ind w:left="2160" w:hanging="180"/>
      </w:pPr>
    </w:lvl>
    <w:lvl w:ilvl="3" w:tplc="4A3C3D92" w:tentative="1">
      <w:start w:val="1"/>
      <w:numFmt w:val="decimal"/>
      <w:lvlText w:val="%4."/>
      <w:lvlJc w:val="left"/>
      <w:pPr>
        <w:ind w:left="2880" w:hanging="360"/>
      </w:pPr>
    </w:lvl>
    <w:lvl w:ilvl="4" w:tplc="6E3EA462" w:tentative="1">
      <w:start w:val="1"/>
      <w:numFmt w:val="lowerLetter"/>
      <w:lvlText w:val="%5."/>
      <w:lvlJc w:val="left"/>
      <w:pPr>
        <w:ind w:left="3600" w:hanging="360"/>
      </w:pPr>
    </w:lvl>
    <w:lvl w:ilvl="5" w:tplc="D8724614" w:tentative="1">
      <w:start w:val="1"/>
      <w:numFmt w:val="lowerRoman"/>
      <w:lvlText w:val="%6."/>
      <w:lvlJc w:val="right"/>
      <w:pPr>
        <w:ind w:left="4320" w:hanging="180"/>
      </w:pPr>
    </w:lvl>
    <w:lvl w:ilvl="6" w:tplc="F26CA5BC" w:tentative="1">
      <w:start w:val="1"/>
      <w:numFmt w:val="decimal"/>
      <w:lvlText w:val="%7."/>
      <w:lvlJc w:val="left"/>
      <w:pPr>
        <w:ind w:left="5040" w:hanging="360"/>
      </w:pPr>
    </w:lvl>
    <w:lvl w:ilvl="7" w:tplc="B8DC6012" w:tentative="1">
      <w:start w:val="1"/>
      <w:numFmt w:val="lowerLetter"/>
      <w:lvlText w:val="%8."/>
      <w:lvlJc w:val="left"/>
      <w:pPr>
        <w:ind w:left="5760" w:hanging="360"/>
      </w:pPr>
    </w:lvl>
    <w:lvl w:ilvl="8" w:tplc="F5964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9FD8A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06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64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4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84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CB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A3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69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66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E06DE1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985FA8"/>
    <w:multiLevelType w:val="hybridMultilevel"/>
    <w:tmpl w:val="FD1A9CFC"/>
    <w:lvl w:ilvl="0" w:tplc="A5901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2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E0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07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05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86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3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89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4E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F3F73"/>
    <w:multiLevelType w:val="multilevel"/>
    <w:tmpl w:val="4A24D302"/>
    <w:lvl w:ilvl="0">
      <w:start w:val="1"/>
      <w:numFmt w:val="bullet"/>
      <w:pStyle w:val="Aufzhlung1"/>
      <w:lvlText w:val="•"/>
      <w:lvlJc w:val="left"/>
      <w:pPr>
        <w:ind w:left="284" w:hanging="284"/>
      </w:pPr>
      <w:rPr>
        <w:rFonts w:ascii="UnitOT-Light" w:hAnsi="UnitOT-Light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FD325A5"/>
    <w:multiLevelType w:val="hybridMultilevel"/>
    <w:tmpl w:val="5C6AB65C"/>
    <w:lvl w:ilvl="0" w:tplc="9E88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CB2BA" w:tentative="1">
      <w:start w:val="1"/>
      <w:numFmt w:val="lowerLetter"/>
      <w:lvlText w:val="%2."/>
      <w:lvlJc w:val="left"/>
      <w:pPr>
        <w:ind w:left="1440" w:hanging="360"/>
      </w:pPr>
    </w:lvl>
    <w:lvl w:ilvl="2" w:tplc="38D00ECA" w:tentative="1">
      <w:start w:val="1"/>
      <w:numFmt w:val="lowerRoman"/>
      <w:lvlText w:val="%3."/>
      <w:lvlJc w:val="right"/>
      <w:pPr>
        <w:ind w:left="2160" w:hanging="180"/>
      </w:pPr>
    </w:lvl>
    <w:lvl w:ilvl="3" w:tplc="A7B2C106" w:tentative="1">
      <w:start w:val="1"/>
      <w:numFmt w:val="decimal"/>
      <w:lvlText w:val="%4."/>
      <w:lvlJc w:val="left"/>
      <w:pPr>
        <w:ind w:left="2880" w:hanging="360"/>
      </w:pPr>
    </w:lvl>
    <w:lvl w:ilvl="4" w:tplc="8C2289DE" w:tentative="1">
      <w:start w:val="1"/>
      <w:numFmt w:val="lowerLetter"/>
      <w:lvlText w:val="%5."/>
      <w:lvlJc w:val="left"/>
      <w:pPr>
        <w:ind w:left="3600" w:hanging="360"/>
      </w:pPr>
    </w:lvl>
    <w:lvl w:ilvl="5" w:tplc="7276B9B2" w:tentative="1">
      <w:start w:val="1"/>
      <w:numFmt w:val="lowerRoman"/>
      <w:lvlText w:val="%6."/>
      <w:lvlJc w:val="right"/>
      <w:pPr>
        <w:ind w:left="4320" w:hanging="180"/>
      </w:pPr>
    </w:lvl>
    <w:lvl w:ilvl="6" w:tplc="5CEAD856" w:tentative="1">
      <w:start w:val="1"/>
      <w:numFmt w:val="decimal"/>
      <w:lvlText w:val="%7."/>
      <w:lvlJc w:val="left"/>
      <w:pPr>
        <w:ind w:left="5040" w:hanging="360"/>
      </w:pPr>
    </w:lvl>
    <w:lvl w:ilvl="7" w:tplc="D3C275EA" w:tentative="1">
      <w:start w:val="1"/>
      <w:numFmt w:val="lowerLetter"/>
      <w:lvlText w:val="%8."/>
      <w:lvlJc w:val="left"/>
      <w:pPr>
        <w:ind w:left="5760" w:hanging="360"/>
      </w:pPr>
    </w:lvl>
    <w:lvl w:ilvl="8" w:tplc="F0C8E1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3"/>
  </w:num>
  <w:num w:numId="14">
    <w:abstractNumId w:val="20"/>
  </w:num>
  <w:num w:numId="15">
    <w:abstractNumId w:val="19"/>
  </w:num>
  <w:num w:numId="16">
    <w:abstractNumId w:val="10"/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Biel-Benken"/>
  </w:docVars>
  <w:rsids>
    <w:rsidRoot w:val="00FD63B3"/>
    <w:rsid w:val="0007045A"/>
    <w:rsid w:val="001B1886"/>
    <w:rsid w:val="002C1D32"/>
    <w:rsid w:val="0042026F"/>
    <w:rsid w:val="0078637D"/>
    <w:rsid w:val="007F1EF7"/>
    <w:rsid w:val="009C3A7E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F16336A"/>
  <w15:docId w15:val="{36CCDF68-E911-465D-B497-EA1C2AFA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60" w:line="284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pPr>
      <w:tabs>
        <w:tab w:val="center" w:pos="4536"/>
        <w:tab w:val="right" w:pos="9072"/>
      </w:tabs>
      <w:spacing w:line="240" w:lineRule="auto"/>
      <w:ind w:left="7230"/>
    </w:pPr>
    <w:rPr>
      <w:noProof/>
      <w:color w:val="535353" w:themeColor="text2"/>
      <w:sz w:val="18"/>
      <w:szCs w:val="19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Pr>
      <w:noProof/>
      <w:color w:val="535353" w:themeColor="text2"/>
      <w:sz w:val="18"/>
      <w:szCs w:val="19"/>
      <w:lang w:eastAsia="de-CH"/>
    </w:rPr>
  </w:style>
  <w:style w:type="paragraph" w:styleId="Fuzeile">
    <w:name w:val="footer"/>
    <w:basedOn w:val="Standard"/>
    <w:link w:val="FuzeileZchn"/>
    <w:uiPriority w:val="80"/>
    <w:unhideWhenUsed/>
    <w:pPr>
      <w:tabs>
        <w:tab w:val="center" w:pos="4536"/>
        <w:tab w:val="right" w:pos="9072"/>
      </w:tabs>
      <w:spacing w:line="240" w:lineRule="auto"/>
    </w:pPr>
    <w:rPr>
      <w:color w:val="535353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Pr>
      <w:color w:val="535353" w:themeColor="text2"/>
      <w:sz w:val="18"/>
    </w:rPr>
  </w:style>
  <w:style w:type="paragraph" w:customStyle="1" w:styleId="EinfAbs">
    <w:name w:val="[Einf. Abs.]"/>
    <w:basedOn w:val="Standard"/>
    <w:uiPriority w:val="99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pPr>
      <w:spacing w:before="730" w:line="284" w:lineRule="atLeast"/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pPr>
      <w:numPr>
        <w:numId w:val="21"/>
      </w:numPr>
      <w:ind w:left="142" w:hanging="142"/>
    </w:pPr>
  </w:style>
  <w:style w:type="paragraph" w:customStyle="1" w:styleId="Traktandum-Text">
    <w:name w:val="Traktandum-Text"/>
    <w:basedOn w:val="Aufzhlung1"/>
    <w:uiPriority w:val="18"/>
    <w:unhideWhenUsed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pPr>
      <w:ind w:left="3181"/>
    </w:pPr>
  </w:style>
  <w:style w:type="character" w:customStyle="1" w:styleId="DatumZchn">
    <w:name w:val="Datum Zchn"/>
    <w:basedOn w:val="Absatz-Standardschriftart"/>
    <w:link w:val="Datum"/>
    <w:uiPriority w:val="15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customStyle="1" w:styleId="TabelleohneRahmen">
    <w:name w:val="Tabelle ohne Rahmen"/>
    <w:basedOn w:val="NormaleTabelle"/>
    <w:uiPriority w:val="99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Aufzhlung2">
    <w:name w:val="Aufzählung 2"/>
    <w:basedOn w:val="Aufzhlung1"/>
    <w:uiPriority w:val="2"/>
    <w:pPr>
      <w:numPr>
        <w:ilvl w:val="1"/>
        <w:numId w:val="20"/>
      </w:numPr>
      <w:ind w:left="284" w:hanging="142"/>
    </w:pPr>
    <w:rPr>
      <w:lang w:val="it-CH"/>
    </w:rPr>
  </w:style>
  <w:style w:type="paragraph" w:customStyle="1" w:styleId="Aufzhlung3">
    <w:name w:val="Aufzählung 3"/>
    <w:basedOn w:val="Aufzhlung1"/>
    <w:uiPriority w:val="2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Pr>
      <w:sz w:val="20"/>
      <w:szCs w:val="16"/>
    </w:rPr>
  </w:style>
  <w:style w:type="paragraph" w:styleId="KeinLeerraum">
    <w:name w:val="No Spacing"/>
    <w:link w:val="KeinLeerraumZchn"/>
    <w:uiPriority w:val="1"/>
    <w:qFormat/>
    <w:pPr>
      <w:framePr w:wrap="around" w:vAnchor="text" w:hAnchor="text" w:y="1"/>
      <w:spacing w:after="0" w:line="240" w:lineRule="auto"/>
    </w:pPr>
    <w:rPr>
      <w:rFonts w:ascii="Univers" w:hAnsi="Univers"/>
    </w:rPr>
  </w:style>
  <w:style w:type="character" w:customStyle="1" w:styleId="KeinLeerraumZchn">
    <w:name w:val="Kein Leerraum Zchn"/>
    <w:link w:val="KeinLeerraum"/>
    <w:uiPriority w:val="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fv-bl.ch" TargetMode="External"/><Relationship Id="rId1" Type="http://schemas.openxmlformats.org/officeDocument/2006/relationships/hyperlink" Target="http://www.vblg.ch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GFV BL">
      <a:dk1>
        <a:sysClr val="windowText" lastClr="000000"/>
      </a:dk1>
      <a:lt1>
        <a:sysClr val="window" lastClr="FFFFFF"/>
      </a:lt1>
      <a:dk2>
        <a:srgbClr val="535353"/>
      </a:dk2>
      <a:lt2>
        <a:srgbClr val="D8D8D8"/>
      </a:lt2>
      <a:accent1>
        <a:srgbClr val="C00000"/>
      </a:accent1>
      <a:accent2>
        <a:srgbClr val="0070C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FFF26-27CB-4DF2-9D5A-78C31A6AA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ECF17-8ED6-497C-A655-A57F39B53042}"/>
</file>

<file path=customXml/itemProps3.xml><?xml version="1.0" encoding="utf-8"?>
<ds:datastoreItem xmlns:ds="http://schemas.openxmlformats.org/officeDocument/2006/customXml" ds:itemID="{C3D225B1-4872-4600-8189-A30C80A50EA5}"/>
</file>

<file path=customXml/itemProps4.xml><?xml version="1.0" encoding="utf-8"?>
<ds:datastoreItem xmlns:ds="http://schemas.openxmlformats.org/officeDocument/2006/customXml" ds:itemID="{AB219795-AFCF-4218-8E30-787AA6B10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VBLG</dc:creator>
  <cp:keywords/>
  <cp:lastModifiedBy>Matthias Gysin</cp:lastModifiedBy>
  <cp:revision>3</cp:revision>
  <cp:lastPrinted>2020-08-18T12:34:00Z</cp:lastPrinted>
  <dcterms:created xsi:type="dcterms:W3CDTF">2020-08-21T08:33:00Z</dcterms:created>
  <dcterms:modified xsi:type="dcterms:W3CDTF">2020-08-21T08:37:00Z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